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3"/>
        <w:gridCol w:w="6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z Rabby* legowisko wielbłądów, a z (miast) synów Ammona legowisko dla owiec – i poznacie, że Ja jestem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miasta Ammona.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2024-05-01T00:22:46Z</dcterms:modified>
</cp:coreProperties>
</file>