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wyciągnę moją rękę przeciw tobie i wydam cię na łup narodom, i wytępię cię spośród ludów, i wygubię cię spośród ziem – zniszczę cię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posłuchajcie: Wyciągnę przeciwko wam moją rękę i wydam was na łup narodom. Wytępię was spośród ludów i usunę spośród krajów — zniszczę was!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wyciągnę swą rękę przeciwko tobie i wydam cię na łup poganom; wytnę cię spośród narodów, wytracę cię z ziem i wyniszczę cię.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wyciągnę rękę swą przeciwko tobie, a dam cię w rozchwycenie narodom, i wytnę cię z narodów, a wytracę cię z ziem, i wygładzę cię, a dowiesz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wyciągnę rękę moję na cię a dam cię na rozchwycenie narodów, a wytnę cię z ludzi i wytracę cię z ziem, i zetrę: a poznasz,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wyciągam rękę przeciwko tobie; wydam cię na łup narodów, wyplenię cię spośród ludów, wyniszczę cię spośród krajów, unicestwię cię! - i 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wyciągnę moją rękę przeciwko tobie i wydam cię narodom na łup, wytępię cię spośród ludów i wygubię cię spośród ziem; zniszczę cię, i 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wyciągnę Moją rękę przeciw tobie i wydam cię na łup narodom. Wytracę cię spośród narodów i wymażę cię spośród krajów. Wyniszczę cię –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wyciągnę moją rękę przeciwko tobie i wydam cię na łup narodom. Wytępię cię spośród narodów i usunę cię spośród krajów. Gdy cię wyniszczę, 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wyciągnę moją rękę przeciw tobie i wydam cię na łup ludom, wygubię cię z narodów i wymażę cię spośród krajów. Wyniszczę cię -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простягну на тебе мою руку і дам тебе на розграблення в народах і вигублю тебе з народів і вигубленням вигублю тебе з країн.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wyciągnę przeciwko tobie Moją rękę, wydam cię na łup narodom, wytracę cię spośród ludów i zgładzę spośród krajów. Wytępię cię, abyś poznał,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jestem; wyciągnąłem rękę przeciwko tobie i dam cię narodom jako coś do rozgrabienia; i wytracę cię spośród ludów, i zgładzę cię spośród krajów. Unicestwię cię i będziesz musiał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2024-05-01T03:48:18Z</dcterms:modified>
</cp:coreProperties>
</file>