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otworzę ramię* Moabu z miast, z jego miast, z jego krańca, chluby ziemi: Bet-Jeszimot,** Baal-Meon*** i Kiriataim.****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otworzę granice Moabu. Pozbawię go jego miast, chluby jego ziemi, od Bet-Jeszimot i Baal-Meon po Kiriataim.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odsłonię zbocze Moabu od miast, od jego granicznych miast,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ozdobą ziemi: Bet-Jeszimot, Baal-Meon i Kiriataim;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otworzę stronę Moabczyków od miast, od miast mówię ich, i od granic ich, ozdobę ziemi Betiesymot, Baalmeon, i Karyjataim,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oto ja otworzę ramię Moabowe od miast, od miast, mówię, jego, i od granic jego, znamienite ziemie Bet-Jesimot i Belmeon, i Kariataim,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otworzę dojście poprzez grzbiet górski do Moabu i do jego miast w obrębie wszystkich granic, do ozdoby tego kraju: Bet-Hajeszimot, Baal-Meon i Kiriataim.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odsłonię zbocza Moabu i będzie bez miast, aż do swoich krańców, bez chluby kraju, którymi są: Bet-Jeszimot, Baal-Meon i Kiriataim.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odsłonię zbocza Moabu, zburzę w jego granicach miasta, ozdobę kraju: Bet-Hajeszimot, Baal-Meon i Kiriataim.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odsłonię zbocza Moabu i zburzę miasta w obrębie jego granic - ozdobę kraju: Bet-Hajeszimot, Baal-Meon i Kiriataim.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otworzę zbocza Moabu, ogołocę go z jego miast aż po graniczne [obszary, z] ozdoby kraju: Bet-Hajeszimot, Baal-Meon i Kirjataim.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ось Я параліжую рамено моава від його пограничних міст, вибрану землю, дім Асімута над джерелом приморського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wyłamię górską ścianę Moabu i będzie pozbawiony miast, swoich miast aż do krańca; piękna kraju: Beth Jeszymoth, Baal Meon i Kirjathaim.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oto ja otwieram stok Moabu przy miastach, przy jego miastach aż do jego granicy, ozdobę kraju: Bet-Jeszimot, Baal-Meon, aż do Kiriataim,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ramię, ּ</w:t>
      </w:r>
      <w:r>
        <w:rPr>
          <w:rtl/>
        </w:rPr>
        <w:t>כָתֵף</w:t>
      </w:r>
      <w:r>
        <w:rPr>
          <w:rtl w:val="0"/>
        </w:rPr>
        <w:t xml:space="preserve"> (katef), l. bok, pogranicza.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Bet-Jeszimot, ּ</w:t>
      </w:r>
      <w:r>
        <w:rPr>
          <w:rtl/>
        </w:rPr>
        <w:t>בֵית הַיְׁשִימֹת</w:t>
      </w:r>
      <w:r>
        <w:rPr>
          <w:rtl w:val="0"/>
        </w:rPr>
        <w:t xml:space="preserve"> : miasto w dolinie Jordanu.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Baal-Meon, </w:t>
      </w:r>
      <w:r>
        <w:rPr>
          <w:rtl/>
        </w:rPr>
        <w:t>מְעֹון ּבַעַל</w:t>
      </w:r>
      <w:r>
        <w:rPr>
          <w:rtl w:val="0"/>
        </w:rPr>
        <w:t xml:space="preserve"> : miasto położone ok. 20 km na pd wsch od Bet-Jeszimot.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Kiriataim, </w:t>
      </w:r>
      <w:r>
        <w:rPr>
          <w:rtl/>
        </w:rPr>
        <w:t>קִרְיָתַיִם</w:t>
      </w:r>
      <w:r>
        <w:rPr>
          <w:rtl w:val="0"/>
        </w:rPr>
        <w:t xml:space="preserve"> : położenie nieznane, &lt;x&gt;330 25:9&lt;/x&gt;L.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2024-04-30T22:15:46Z</dcterms:modified>
</cp:coreProperties>
</file>