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Ponieważ Tyr* mówił o Jerozolimie: Cha! Cha! Rozbita jest brama ludów! Przetoczyła się do mnie! Wzbogacę się!** Została spustoszona!***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Ponieważ Tyr mówił o Jerozolimie: Cha! Cha! Rozbita brama ludów! Teraz kolej na mnie! Wzbogacę się! Nareszcie po niej!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Synu człowieczy, ponieważ Tyr mówił o Jerozolimie: Ha! Zniszczona została brama ludu, obróciła się do mnie.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Teraz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będę napełniony,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ona jest spustoszona.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przeto, iż Tyr mówił o Jeruzalemie wykrzykając: Hej, hej! zniszczone jest miasto bram bardzo ludnych, obraca się do mnie, teraz napełniony będę, gdyż to jest spustoszone;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za to, że mówił Tyr o Jeruzalem: Hej! połamano bramy narodów, obróciła się do mnie: napełnię się, spustoszona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ponieważ Tyr mówił Jerozolimie: Ha, oto rozbita została brama ludów; powraca do mnie, ja będę bogaty, ona - pustynią,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ponieważ Tyr mówił o Jeruzalemie: Cha! Cha! złamana jest brama ludów! Otwarła się przede mną. Ja się wzbogacę przez jego spustoszenie,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ponieważ Tyr powiedział przeciw Jerozolimie: Ha! Rozbita jest brama narodów. Do mnie powróci. Stanę się pełny – ona spustoszona.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„Synu człowieczy, Tyr tak mówił o Jerozolimie: «Oto zburzona jest brama ludów, ja zajmę jej miejsce. Wzbogacę się, bo została zamieniona w ruinę».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Synu człowieczy! Ponieważ Tyr powiedział o Jerozolimie: Cha! Cha! Rozbita została brama narodów, mnie przypadnie [jej rola], ja będę obfitował, gdy ona zniszczeje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Людський сину, томущо Сор заговорив проти Єрусалиму: Добре був розбитий, знищені народи, повернулися до мене, вона, (що була) повна, спустошена,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człowieka! Ponieważ Cor wykrzykiwał nad Jeruszalaim: Hejże! Do mnie się zwróciła skruszona brama ludów; więc ja się wzbogacę tą zburzoną!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”Synu człowieczy, ponieważ Tyr powiedział przeciwko Jerozolimie: ʼHa! została połamana, te wrota ludów! Wszystko zwróci się ku mnie. Ja będę napełniony – ona została spustoszonaʼ,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Tyr : ok. 120 km na pn zach od Jerozolimy. Spiskował wraz z Sedekiaszem przeciw Babilonowi ok. 594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G: bogata, ἡ πλήρης (l. wzbogacona), </w:t>
      </w:r>
      <w:r>
        <w:rPr>
          <w:rtl/>
        </w:rPr>
        <w:t>הַּמְלֵאָה</w:t>
      </w:r>
      <w:r>
        <w:rPr>
          <w:rtl w:val="0"/>
        </w:rPr>
        <w:t xml:space="preserve"> , por. Tg.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23:1-8&lt;/x&gt;; &lt;x&gt;360 4:4-8&lt;/x&gt;; &lt;x&gt;370 1:9-10&lt;/x&gt;; &lt;x&gt;470 11:21-22&lt;/x&gt;; &lt;x&gt;490 10:13-14&lt;/x&gt;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2024-04-29T13:22:40Z</dcterms:modified>
</cp:coreProperties>
</file>