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 odwiecznego, i sprawię, że zamieszkasz w najgłębszych (zakątkach) ziemi,* jak** w odwiecznych ruinach, u tych, którzy zstąpili do grobu, abyś nie było zamieszkane,*** piękno zaś złożę****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cię do leżących w grobie, do ludu sprzed wieków, dam ci mieszkanie w najgłębszych ostępach ziemi, w odwiecznych ruinach, u tych, którzy zstąpili do grobu, abyś pośród żywych nie odzyskało już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strącę cię do tych, którzy zstępują do dołu, do ludu dawnego, i umieszczę cię w najniższych stronach ziemi — w dawnych miejscach opustoszałych — z tymi, co zstępują do dołu, abyś nie było zamieszkane,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pokażę sławę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uczynię, że zstąpisz z tymi, którzy zstępują do dołu, do ludu dawnego, a położę cię w najniższych stronach ziemi, na pustyniach dawnych, z tymi, co zstępują do dołu, aby nie mieszkano w tobie, tedy dokażę sławy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ściągnę cię z temi, którzy zstępują do dołu, do ludu wiecznego, a położę cię w ziemi spodniej jako pustynie dawne, z temi, którzy bywają sprowadzeni do dołu, aby w tobie nie mieszkano, lecz gdy okażę chwałę w ziemi żywiących,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zrzucę cię z góry do tych, którzy już zeszli w dół, do ludu dawnego, i każę ci mieszkać w krainie podziemia, w wiecznej pustyni, u tych, którzy zeszli w dół, tak byś więcej nie było zamieszkane i więcej nie postało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ludu, który już przeminął, umieszczę cię w najgłębszych zakątkach ziemi, w odwiecznych rumowiskach, u tych, którzy zstąpili do grobu, abyś nie było zamieszkane i już nie miało miejsca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zeszli do dołu, do ludu wieczności, i sprawię, że zamieszkasz w krainie podziemia, jak w odwiecznych ruinach tych, którzy zeszli do dołu, żebyś nie było już zamieszkane; i udzielę chwały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ludu, który na wieki zszedł do dołu, i sprawię, że zamieszkasz w krainie podziemia, w wieczystych ruinach, wśród tych, którzy zeszli do dołu. I nie powrócisz, by zamieszkać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sprowadzę cię do tych, którzy zstąpili do grobu, do ludu wieczności. Sprawię, że zamieszkasz w krainie głębokości jak w starożytnych ruinach [z tymi], którzy zeszli do grobu, abyś nie powrócił i nie usadowił się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зведу тебе до тих, яких зводять до глибини, до народу віку, і поселю тебе в глибині землі як вічну пустиню з тими, що сходять в глибину, щоб ти не був заселений, ані не встав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co zstąpili do grobu, do ludu przebrzmiałego od wieków. I wśród tych, co zstąpili do grobu, pośród odwiecznych ruin, osadzę cię w podziemnej krainie, abyś już więcej nie panował i nie roztaczał chwały w krainie zbiorowości.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cię też ze zstępującymi do dołu do ludu z dawnych czasów i sprawcę, że zamieszkasz w najniższej krainie, podobnej do miejsc od dawna spustoszonych, ze zstępującymi do dołu, żebyś nie było zamieszkane; i umieszczę ozdobę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najgłębszych zakątkach ziemi, </w:t>
      </w:r>
      <w:r>
        <w:rPr>
          <w:rtl/>
        </w:rPr>
        <w:t>חְּתִּיֹות ־ּבְאֶרֶץּתַ</w:t>
      </w:r>
      <w:r>
        <w:rPr>
          <w:rtl w:val="0"/>
        </w:rPr>
        <w:t xml:space="preserve"> : może być postrzegany jako rejon odrębny od Szeolu, por. &lt;x&gt;330 32:18&lt;/x&gt;, &lt;x&gt;330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jak, ּ</w:t>
      </w:r>
      <w:r>
        <w:rPr>
          <w:rtl/>
        </w:rPr>
        <w:t>כְ</w:t>
      </w:r>
      <w:r>
        <w:rPr>
          <w:rtl w:val="0"/>
        </w:rPr>
        <w:t xml:space="preserve"> , em. na: w, ּ</w:t>
      </w:r>
      <w:r>
        <w:rPr>
          <w:rtl/>
        </w:rPr>
        <w:t>בְ</w:t>
      </w:r>
      <w:r>
        <w:rPr>
          <w:rtl w:val="0"/>
        </w:rPr>
        <w:t xml:space="preserve"> , zob.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zamieszkane, </w:t>
      </w:r>
      <w:r>
        <w:rPr>
          <w:rtl/>
        </w:rPr>
        <w:t>תֵׁשֵבִי</w:t>
      </w:r>
      <w:r>
        <w:rPr>
          <w:rtl w:val="0"/>
        </w:rPr>
        <w:t xml:space="preserve"> (teszewi): em. (nie) wróciła, bezpowrotnie, ּ</w:t>
      </w:r>
      <w:r>
        <w:rPr>
          <w:rtl/>
        </w:rPr>
        <w:t>תָשֻבִי</w:t>
      </w:r>
      <w:r>
        <w:rPr>
          <w:rtl w:val="0"/>
        </w:rPr>
        <w:t xml:space="preserve"> (taszuwi)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piękno zaś złożę, </w:t>
      </w:r>
      <w:r>
        <w:rPr>
          <w:rtl/>
        </w:rPr>
        <w:t>וְנָתַּתִי צְבִי</w:t>
      </w:r>
      <w:r>
        <w:rPr>
          <w:rtl w:val="0"/>
        </w:rPr>
        <w:t xml:space="preserve"> (wenatatti tsewi): em. na: ani nie ostoisz się, </w:t>
      </w:r>
      <w:r>
        <w:rPr>
          <w:rtl/>
        </w:rPr>
        <w:t>וְתִתְיַּצְבִי</w:t>
      </w:r>
      <w:r>
        <w:rPr>
          <w:rtl w:val="0"/>
        </w:rPr>
        <w:t xml:space="preserve"> (por. &lt;x&gt;40 22:22&lt;/x&gt;), zob. μηδὲ ἀνασταθῇς. BHS sugeruje, że chodzi o archaiczną formę rż, a zatem: złożysz piękno w krainie żyjących.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2024-04-29T12:48:29Z</dcterms:modified>
</cp:coreProperties>
</file>