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tobie, Tyrze! I sprawię, że podniosą się przeciw tobie liczne narody, jak gdy morze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Posłuchaj, Tyrze! Ja jestem przeciw tobie! Sprawię, że podniosą się przeciw tobie liczne narody, niczym potężne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Tyrze, i sprowadzę na ciebie wiele narodów, jak morze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Otom Ja powstał przeciwko tobie, o Tyrze! a przywiodę na cię wiele narodów, jakobym przywiódł morze z nawałnościami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Owo ja na cię, Tyrze, i przywiodę na cię narody wielkie, jako się wzdyma morze igrające.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przeciwko tobie, Tyrze! Sprawię, że ruszą przeciw tobie liczne narody, nadpłyną falami jak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wystąpię przeciwko tobie, Tyrze! Wywiodę przeciwko tobie liczne narody, jak morze, gdy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tobie, Tyrze. Sprawię, że wystąpią przeciw tobie liczne narody, jak morze spiętrza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Wystąpię przeciwko tobie, Tyrze. Skieruję przeciw tobie liczne narody jak morze, które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tobie, Tyrze. Sprowadzę na ciebie liczne ludy, podobnie jak morze spiętrza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тебе, Сор, і наведу на тебе багато народів, так як море підноситься своїми хвилями.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przeciwko tobie, Corze! Sprowadzę na ciebie liczne narody, tak jak morze wyprowadza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ʼOto jestem przeciwko tobie, Tyrze, i sprowadzę przeciw tobie wiele narodów, tak jak morze sprowadza swe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2024-04-29T09:34:44Z</dcterms:modified>
</cp:coreProperties>
</file>