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zburzą mury Tyru, i rozwalą jego wieże, i zeskrobię z niego jego glebę, i uczynię z niego gładką skałę.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2024-04-29T13:21:47Z</dcterms:modified>
</cp:coreProperties>
</file>