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córki* na lądzie zostaną pobite mieczem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miasta od niego zależne.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2024-04-29T13:45:13Z</dcterms:modified>
</cp:coreProperties>
</file>