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Oto Ja sprowadzę na Tyr z północy Nebukadnesara,* króla Babilonu, króla królów, z koniem, rydwanem, z jeźdźcami i zgromadzeniem licznego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Nebukadnesar, bab. nabu-kudurri-uszur, czyli: niech Nabu chroni syna, oblegał Tyr przez 13 lat (587-572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 licznego ludu, wg G: potęgą licznych narodów, ἐθνῶν πολλῶν σφόδρα, hendiadys.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2024-04-29T09:01:24Z</dcterms:modified>
</cp:coreProperties>
</file>