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przeciw twoim murom uderzenie swych taranów,* a twoje wieże przewróci swoimi mieczami.**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uderzenie swych taranów, </w:t>
      </w:r>
      <w:r>
        <w:rPr>
          <w:rtl/>
        </w:rPr>
        <w:t>מְחִי קָבָּלֹו</w:t>
      </w:r>
      <w:r>
        <w:rPr>
          <w:rtl w:val="0"/>
        </w:rPr>
        <w:t xml:space="preserve"> (mechi qawallo),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swoimi mieczami, ּ</w:t>
      </w:r>
      <w:r>
        <w:rPr>
          <w:rtl/>
        </w:rPr>
        <w:t>בְחַרְבֹותָיו</w:t>
      </w:r>
      <w:r>
        <w:rPr>
          <w:rtl w:val="0"/>
        </w:rPr>
        <w:t xml:space="preserve"> : kontekst wskazywałby na haki przypominające zakrzywione miecze, por. &lt;x&gt;20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2024-04-29T12:43:36Z</dcterms:modified>
</cp:coreProperties>
</file>