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Starsi Gebalu* i jego mistrzowie byli u ciebie naprawiaczami twoich szpar; wszystkie statki morskie i ich żeglarze bywali u ciebie, aby wymieniać z tobą towary.**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Gebal : wybrzeże fenickie między Sydonem a Arwadem.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prowadzić z tobą handel zamienny, </w:t>
      </w:r>
      <w:r>
        <w:rPr>
          <w:rtl/>
        </w:rPr>
        <w:t>מַעֲרָבְֵך לַעֲרֹב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2024-05-06T12:05:16Z</dcterms:modified>
</cp:coreProperties>
</file>