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twym rozległym handlu stałeś się pełen przemocy — zgrzeszyłeś! Wtedy zrzuciłem cię, zhańbionego, z góry Bożej i usunąłem cię, cherubie wiele mogący,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twój ogromny handel pełno pośród ciebie bezprawia, i zgrzeszyłeś. Dlatego zrzucę cię z góry Boga, cherubinie nakrywający, wyniszczę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kupiectwa twego pełno w pośród ciebie bezprawia, i zgrzeszyłeś; dlatego wytracę cię z góry Bożej, o Cherubinie nakrywający! a z pośrodku kamienia ognistego wygubię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kupiectwa twego napełniły się wnętrzności twe nieprawością i zgrzeszyłeś, i zrzuciłem cię z góry Bożej, i wytraciłem cię, o Cherubie nakrywający, z pośrzodku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Rozkwit twego handlu sprawił, że wnętrze twoje napełniło się uciskiem i zgrzeszyłeś, dlatego zrzuciłem cię z góry Bożej i jako cherub opiekun zniknąłeś spośród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rozległym swoim handlu napełniłeś swoje wnętrze gwałtem i zgrzeszyłeś. Wtedy to wypędziłem cię z góry Bożej, a cherub, który bronił wstępu, wygubił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liczny twój handel twoje wnętrze napełniło się przemocą i zgrzeszyłeś. Strąciłem cię z góry Bożej i usunąłem cię, cherubie, stróżu,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Rozwijając swój handel, napełniłeś swoje wnętrze przemocą i zgrzeszyłeś. Strąciłem cię więc ze świętej góry bogów. Cherub stróż wyrzucił cię spośród ognistych kamieni!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ogromny twój handel napełniłeś swoje wnętrze gwałtem i zgrzeszyłeś. Uznałem cię więc niegodnym góry Bożej i usunąłem cię, cherubinie-opiekunie, spośród kamieni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wielkości twego handlu – twoje wnętrze napełniło się niesprawiedliwością oraz stałeś się grzesznym. Więc spędziłem cię, cherubie opiekuńczy, z Boskiej góry oraz cię usunąłem spośród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”Z powodu obfitości twoich towarów napełniono twe wnętrze gwałtem i zacząłeś grzeszyć. Ja zaś wyrzucę cię z góry Bożej jako zbezczeszczonego i wygubię cię, cherubie okrywający, spośród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2024-05-03T01:24:51Z</dcterms:modified>
</cp:coreProperties>
</file>