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Sydonowi i prorokuj przeciwko niemu.*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4:4-8&lt;/x&gt;; &lt;x&gt;450 9:1-2&lt;/x&gt;;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2024-05-02T18:18:42Z</dcterms:modified>
</cp:coreProperties>
</file>