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moje wzburzenie na Sin, twierdzę Egiptu, i wytępię hordę z Nof.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2024-05-07T03:55:47Z</dcterms:modified>
</cp:coreProperties>
</file>