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zapewniły mu wzrost, otchłań wyniosła wysoko, jej strumienie opływały miejsce jego zasadzenia, a (tylko) jej potoki* sięgały do wszystkich (innych) drzew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potoki, ּ</w:t>
      </w:r>
      <w:r>
        <w:rPr>
          <w:rtl/>
        </w:rPr>
        <w:t>תְעָֹלתֶיהָ</w:t>
      </w:r>
      <w:r>
        <w:rPr>
          <w:rtl w:val="0"/>
        </w:rPr>
        <w:t xml:space="preserve"> (te‘aloteha), może chodzi o pomniejsze strumyczki.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2024-05-01T23:23:58Z</dcterms:modified>
</cp:coreProperties>
</file>