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powiedz do domu Izraela: Tak mówiliście: Tak, spoczywają na nas nasze nieprawości i nasze grzechy i my z ich powodu gnijemy. Jak mamy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2024-04-29T19:57:53Z</dcterms:modified>
</cp:coreProperties>
</file>