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Ja żyję – oświadczenie Pana JAHWE – nie cieszy Mnie śmierć bezbożnego, ale to, by bezbożny odwrócił się od swego postępowania – i żył.* Zawróćcie, zawróćcie ze swoich niegodziwych dróg! Dlaczego macie umierać,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2:38-41&lt;/x&gt;; 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2024-04-29T20:22:46Z</dcterms:modified>
</cp:coreProperties>
</file>