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odwróci się od swojej sprawiedliwości i zacznie popełniać niegodziwość, umrze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odstąpi od swojej sprawiedliwości i zacznie żyć niegodziwie, to w tej niegodziwości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odwróci się od swojej sprawiedliwości i będzie czynił nieprawość, to umrze z jej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odwrócił sprawiedliwy od sprawiedliwości swojej, a czyniłby nieprawość, umrze dla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odstąpi sprawiedliwy od sprawiedliwości swej, a czynić będzie nieprawości, umrze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odstąpi sprawiedliwy od sprawiedliwości swojej i popełniać będzie zbrodnie, to ma za to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sprawiedliwy odwróci się od swojej sprawiedliwości i popełni występek, umrze z powodu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odwróci się od swej sprawiedliwości i będzie czynił bezprawie, to przez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prawy przestanie postępować uczciwie i dopuści się bezprawia, to umrze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odwróci się od swej sprawiedliwości i dopuści się nieprawości, przez nią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праведний відвернеться від своєї праведности і зробить беззаконня, і помре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sprawiedliwy odwraca się od swej sprawiedliwości oraz dopuszcza się bezprawia – wskutek tego musi on zginąć!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prawy zawraca od swej prawości i popełnia niesprawiedliwość, za to też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2024-04-29T19:48:18Z</dcterms:modified>
</cp:coreProperties>
</file>