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3"/>
        <w:gridCol w:w="5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mówicie: Postępowanie Pana nie jest słuszne. Każdego z was osądzę według jego postępowania,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twierdzicie: Postępowanie Pana nie jest słuszne. Posłuchaj, domu Izraela, każdego z was osądzę według jego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mówicie: Droga Pana nie jest słuszna. Domu Izraela, będę sądził każdego z was według jego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 mówicie: Nie prawa jest droga Pańska; każdego z was według drogi jego sądzić będę, o domie Izraelski!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mówicie: Nie jest prawa droga Pańska. Każdego z was według drogi jego sądzić będę, domie Izraelów!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powiadacie: ”Postępowanie Pana nie jest słuszne”. Będę sądził każdego z was, domu Izraela, według jego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mówicie: Postępowanie Pana nie jest słuszne. Każdego z was będę sądził według jego postępowania - domu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Mówicie: Droga Pana nie jest słuszna. Każdego z was osądzę według jego postępowania,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mówicie, że postępowanie JAHWE nie jest słuszne, lecz Ja osądzę każdego z was według jego postępowania, ludu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mówicie: ”Postępowanie Pana nie jest słuszne”. Domu Izraela, każdego z was będę sądził według jego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це, те, що ви сказали: Господня дорога неправильна. Кожного з вас, доме Ізраїля, судитиму за його дорогами.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powiadacie: Niepoprawna jest droga Pana! Każdego, według jego postępków – tak będę was sądził, domu Israela!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wyście rzekli: ʼDroga JAHWE nie jest słusznaʼ. Każdego z was, domu Izraela, będę sądził według jego dróg”.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2024-04-29T21:13:48Z</dcterms:modified>
</cp:coreProperties>
</file>