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naszego wygnania, w dziesiątym (miesiącu), w piątym dniu tego miesiąca** przybył do mnie uchodźca z Jerozolimy, mówiąc: Miasto rozbite!***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klk Mss, w G L S: w jedenastym, ּ</w:t>
      </w:r>
      <w:r>
        <w:rPr>
          <w:rtl/>
        </w:rPr>
        <w:t>בְעַׁשְּתֵי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19 stycznia 585 r. p. Chr. l. 586 r. p. Chr. W klk Mss G L S: w jedenastym, ּ</w:t>
      </w:r>
      <w:r>
        <w:rPr>
          <w:rtl/>
        </w:rPr>
        <w:t>תֵי ־ּבְעַׁשְ</w:t>
      </w:r>
      <w:r>
        <w:rPr>
          <w:rtl w:val="0"/>
        </w:rPr>
        <w:t xml:space="preserve"> , co może być bardziej zrozumiałe, jeśli wziąć pod uwagę, że podróż w czasie pokoju mogła trwać ok. 4 miesięcy, zob. &lt;x&gt;150 7:9&lt;/x&gt;;&lt;x&gt;150 8:31&lt;/x&gt;; &lt;x&gt;330 33:2&lt;/x&gt;L.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25:4&lt;/x&gt;; &lt;x&gt;330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2024-04-29T18:11:55Z</dcterms:modified>
</cp:coreProperties>
</file>