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zamienię tę ziemię w pustkowie i rumowisko* – i skończy się jej dumna potęga, i opustoszeją góry Izraela, (będą) bez przechodnia!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 i rumowisko, ׁ</w:t>
      </w:r>
      <w:r>
        <w:rPr>
          <w:rtl/>
        </w:rPr>
        <w:t>שְמָמָהּומְׁשַּמָה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2024-04-29T20:24:58Z</dcterms:modified>
</cp:coreProperties>
</file>