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5"/>
        <w:gridCol w:w="1778"/>
        <w:gridCol w:w="58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widząc, że miecz nadciąga na tę ziemię, zatrąbi na rogu i ostrzeże lud,*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4:19&lt;/x&gt;; &lt;x&gt;370 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2024-04-29T20:22:08Z</dcterms:modified>
</cp:coreProperties>
</file>