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bezbożnego: Bezbożniku, na pewno umrzesz!* – a ty nie przemówisz, aby przestrzec bezbożnego przed jego postępowaniem, ten bezbożny umrze ze swoją winą, lecz jego krwi zażądam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2024-04-29T22:23:18Z</dcterms:modified>
</cp:coreProperties>
</file>