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Oto Ja sam* zatroszczę się o moje owce i będę ich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&lt;x&gt;230 8:2&lt;/x&gt;; &lt;x&gt;230 74:2&lt;/x&gt;; &lt;x&gt;230 79:13&lt;/x&gt;; &lt;x&gt;230 80:2&lt;/x&gt;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2024-04-28T23:49:15Z</dcterms:modified>
</cp:coreProperties>
</file>