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pasterz dokonuje przeglądu swego stada w dniu swego bycia pośród swoich rozproszonych owiec, tak (Ja) przeglądnę moje owce i wyratuję je z wszystkich miejsc, do których zostały rozproszone w dniu zachmurzonym i chmurnym.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2024-04-29T05:17:04Z</dcterms:modified>
</cp:coreProperties>
</file>