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zawracał odpędzoną, opatrywał okaleczoną, wzmacniał chorą, strzegł* tłustej** i mocnej – będę ją pasł według słuszności.***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zgubionej, zawracał odpędzoną, opatrywał zranioną, będę wzmacniał chorą,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mocnej — będę je pasł i 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szukał zagubionej i przyprowadzę spłoszoną, obwiążę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i posilę słabą. Ale wytracę tłustą i mocną,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Zgubionej szukać będę, a zapłoszoną przywiodę, i połamaną zawiążę, a słabą posilę; ale tłustą i mocną wytracę; bo je będę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zginęło, szukać będę, i co się było oderwało, przywiodę, co było połamano, pozwięzuję, co było chore, zmocnię, a co tłuste i mocne, strzec będę a będę je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Zagubioną odszukam, zabłąkaną sprowadzę z powrotem, skaleczoną opatrzę, chorą umocnię, a tłustą i mocną będę ochraniał. 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zaginionych, rozproszone sprowadzę z powrotem, zranione opatrzę, chore wzmocnię, tłustych i mocnych będę strzegł, i 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Zaginionej będę szukał, zabłąkaną zawrócę, mającą złamanie obwiążę, chorą umocnię, tłustej i mocnej będę strzegł.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zabłąkaną zawrócę, skaleczoną opatrzę, chorej przywrócę siły, tłustej i mocnej będę strzegł. Będę je pasł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Zbłąkanej będę szukał, tą, która się odłączy, zawrócę, mającą złamanie opatrzę, chorą wzmocnię, tej zaś, która jest tłusta i mocna, będę strzegł. Będę ją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шукатиму загибле і поверну те, що заблудило, і обвяжу розбите і скріплю слабке і стерегтиму сильного і пастиму їх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Odszukam zabłąkaną, sprowadzę spłoszoną, obwiążę zranioną, a słabą pokrzepię; ale tłustą i silną zgładzę. Będę im pasterzył pośród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”Zagubionej będę szukał, tę zaś, którą się odłączyła, sprowadzę z powrotem, i mającą złamanie opatrzę, a niedomagającą wzmocnię, lecz tłustą i silną unicestwię. Będę ją pasł sądem”.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strzegł, za G, φυλάξω, </w:t>
      </w:r>
      <w:r>
        <w:rPr>
          <w:rtl/>
        </w:rPr>
        <w:t>אֶׁשְמֹר</w:t>
      </w:r>
      <w:r>
        <w:rPr>
          <w:rtl w:val="0"/>
        </w:rPr>
        <w:t xml:space="preserve"> ; wg MT: zniszczę, </w:t>
      </w:r>
      <w:r>
        <w:rPr>
          <w:rtl/>
        </w:rPr>
        <w:t>אַׁשְמִיד</w:t>
      </w:r>
      <w:r>
        <w:rPr>
          <w:rtl w:val="0"/>
        </w:rPr>
        <w:t xml:space="preserve"> (’aszmid).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tłustej brak w &lt;x&gt;330 34:4&lt;/x&gt;, ponadto brak tego słowa w G, a będę ją pasł też zdaje się odnosić do jednego rodzaju owiec.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według prawa l. jak należy, l. będę je pasł i sądził, </w:t>
      </w:r>
      <w:r>
        <w:rPr>
          <w:rtl/>
        </w:rPr>
        <w:t>בְמִׁשְּפָט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2024-04-28T23:32:20Z</dcterms:modified>
</cp:coreProperties>
</file>