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przeciwko pasterzom* Izraela. Prorokuj i powiedz im, pasterzom:** Tak mówi Pan JAHWE: Biada pasterzom Izraela,*** którzy paśli samych siebie!**** Czy pasterze nie powinni paść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Przywódcy narodów byli wówczas nazywani pasterzami, zob. &lt;x&gt;100 5:2&lt;/x&gt;; &lt;x&gt;230 78:7072&lt;/x&gt;; &lt;x&gt;230 80:1&lt;/x&gt;; &lt;x&gt;500 10:11&lt;/x&gt;,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pasterzom, </w:t>
      </w:r>
      <w:r>
        <w:rPr>
          <w:rtl/>
        </w:rPr>
        <w:t>לָרֹעִים</w:t>
      </w:r>
      <w:r>
        <w:rPr>
          <w:rtl w:val="0"/>
        </w:rPr>
        <w:t xml:space="preserve"> (laro‘im): </w:t>
      </w:r>
      <w:r>
        <w:rPr>
          <w:rtl/>
        </w:rPr>
        <w:t>ל</w:t>
      </w:r>
      <w:r>
        <w:rPr>
          <w:rtl w:val="0"/>
        </w:rPr>
        <w:t xml:space="preserve"> zawołania może łączyć ten wyraz z następnym wersetem.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23:1-4&lt;/x&gt;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2024-04-29T01:06:21Z</dcterms:modified>
</cp:coreProperties>
</file>