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nad nimi jednego pasterza i będzie je pasł – mojego sługę Dawida.* On będzie je pasł** i On będzie ich pasterzem.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&lt;x&gt;300 30:9&lt;/x&gt;; &lt;x&gt;330 37:24&lt;/x&gt;; &lt;x&gt;350 3:5&lt;/x&gt;; &lt;x&gt;400 3:2&lt;/x&gt;; &lt;x&gt;490 19:10&lt;/x&gt;; &lt;x&gt;500 10:11-18&lt;/x&gt;;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je będzie pasł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2024-04-28T21:01:16Z</dcterms:modified>
</cp:coreProperties>
</file>