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JAHWE, będę ich Bogiem, a mój sługa Dawid będzie księciem wśród nich – Ja, JAHWE, (tak) postanowiłem.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2024-04-28T21:00:00Z</dcterms:modified>
</cp:coreProperties>
</file>