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już łupem narodów ani zwierzyna tej ziemi nie będzie ich pożerać – osiądą bezpiecznie i nikt nie będzie ich straszył.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2024-04-29T00:05:31Z</dcterms:modified>
</cp:coreProperties>
</file>