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0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jesteście moimi owcami, owcami mojego pastwiska, jesteście ludźmi,* ** (a) Ja jestem waszym Bogiem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wy jesteście moimi owcami, owcami mojego pastwiska, ludźmi, a Ja jestem waszym Bogiem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moje owce, owce mego pastwiska, jesteście ludźmi, a ja jestem waszym Bogiem,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owce moje, owce pastwiska mego, wyście lud mój, a Jam Bóg wasz,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trzody moje, trzody pastwiska mego, ludzie jesteście, a ja JAHWE Bóg wasz,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owce moje, jesteście owcami z mego pastwiska, Ja zaś Bogiem waszym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Moimi owcami jesteście, owcami mojego pastwiska, a Ja jestem waszym Bogiem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Moje owce, owce Mojego pastwiska, jesteście ludźmi, Ja jestem waszym Bogiem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owcami, owcami mojego pastwiska, a Ja jestem waszym Bogiem - wyrocznia JAHWE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tedy, owce moje, owce mojego pastwiska, ludźmi jesteście, Ja jestem waszym Bogiem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мої вівці і вівці мого стада, і Я ваш Господь Бог,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wy, Moja trzodo, trzodo Mojego pastwiska – jesteście ludźmi; Ja jestem wasz Bóg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wy, moje owce, owce mego pastwiska, jesteście ziemskimi ludźmi. Ja jestem waszym Bogiemʼ – brzmi wypowiedź Wszechwładnego Pana,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jesteście ludźmi, </w:t>
      </w:r>
      <w:r>
        <w:rPr>
          <w:rtl/>
        </w:rPr>
        <w:t>אָדָם אַּתֶם</w:t>
      </w:r>
      <w:r>
        <w:rPr>
          <w:rtl w:val="0"/>
        </w:rPr>
        <w:t xml:space="preserve"> ,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36:37-38&lt;/x&gt;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2024-04-29T01:01:29Z</dcterms:modified>
</cp:coreProperties>
</file>