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moimi owcami, owcami mojego pastwiska, jesteście ludźmi,* ** (a) Ja jestem waszym Bogiem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jesteście ludźmi, </w:t>
      </w:r>
      <w:r>
        <w:rPr>
          <w:rtl/>
        </w:rPr>
        <w:t>אָדָם אַּתֶם</w:t>
      </w:r>
      <w:r>
        <w:rPr>
          <w:rtl w:val="0"/>
        </w:rPr>
        <w:t xml:space="preserve"> 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36:37-38&lt;/x&gt;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2024-04-29T00:41:55Z</dcterms:modified>
</cp:coreProperties>
</file>