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pasterze, słuchajcie Słowa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słuchajcie Słowa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2024-04-28T21:29:17Z</dcterms:modified>
</cp:coreProperties>
</file>