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5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prorokowałem, jak mi nakazano. I wstąpił w nie Duch, i ożyły! I stanęli na nogach – armia bardzo wielka!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Prorokowałem więc, jak mi nakazano. Wtedy wstąpił w nich Duch — ożyli! Stanęli na nogach — armia bardzo wielka!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Prorokowałem więc, jak mi rozkazał, i wstąpiło w nie tchnienie, a ożyły i stanęły na nogach, bardzo, bardzo liczne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Prorokowałem tedy jako mi był rozkazał, i wstąpił w nie duch, a ożyły, i stanęły na nogach swoich, wojsko nader bardzo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prorokowałem, jako mi był rozkazał, i przyszedł w nie duch, a ożyły: i stanęły na nogach swych, wojsko wielkie barzo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prorokowałem tak, jak mi nakazał, i duch wstąpił w nich, a ożyli i stanęli na nogach - wojsko bardzo, bardzo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prorokowałem, jak mi nakazano. Wtem wstąpiło w nich ożywcze tchnienie i ożyli, i stanęli na nogach - rzesza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Prorokowałem tak, jak mi polecił. I wstąpił w nich duch i ożyli. Stanęli na nogach. Bardzo, bardzo wielkie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Prorokowałem zgodnie z nakazem. I wstąpił w nich duch. A oni ożyli i stanęli na nogach - bardzo liczne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Prorokowałem tedy tak, jak mi polecił. I wstąpił w nie duch, i ożyły. Stanęły na swoich nogach jak bardzo, bardzo wielkie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пророкував так як мені заповіджено. І в них ввійшов дух, і вони ожили і стали на їхні ноги, дуже великий збір.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prorokowałem jak mi polecił, więc wstąpił w nich duch i ożyli, i stanęli na swoich nogach, jak niezmiernie liczne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prorokowałem tak, jak mi nakazał, a wtedy wstąpił w nich dech i ożyli, i stanęli na nogach – wojsko bardzo, bardzo wielkie.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2024-04-29T09:32:54Z</dcterms:modified>
</cp:coreProperties>
</file>