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powiedz im: Tak mówi Pan JAHWE: Oto Ja otworzę wasze groby i wyprowadzę was z waszych grobów, mój ludu, i wprowadzę was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powiedz im: Tak mówi Wszechmocny JAHWE: Oto Ja otworzę wasze groby, mój ludu, wyprowadzę was z waszych grobów i wprowadzę was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mów do nich: Tak mówi Pan BÓG: Oto otworzę wasze groby i wyprowadzę was z waszych grobów, ludu mój, i przyprowadzę was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prorokuj, a mów do nich: Tak mówi panujący Pan: Oto Ja otworzę groby wasze, i wywiodę was z grobów waszych, ludu mój! i przywiodę was do ziemi Izraelskiej!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prorokuj a mów do nich: To mówi JAHWE Bóg: Oto ja otworzę groby wasze a wywiodę was z grobów waszych, ludu mój, i wwiodę was do ziemie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mów do nich: Tak mówi Pan Bóg: Oto otwieram wasze groby i wydobywam was z grobów, ludu mój, i wiodę was do kraju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 więc i powiedz im: Tak mówi Wszechmocny Pan: Oto Ja otworzę wasze groby i wyprowadzę was z waszych grobów, ludu mój, i wprowadzę was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powiedz im: Tak mówi Pan BÓG: Ja otworzę wasze groby, wyprowadzę was z waszych grobów, ludu Mój, i wprowadzę was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wypowiedz do nich proroctwo: Tak mówi JAHWE BÓG: Oto Ja otworzę wasze groby, wyprowadzę was z grobów, ludu mój, i wprowadzę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mów im: Tak mówi Pan, Jahwe: Oto Ja otworzę wasze groby i wywiodę was z grobów waszych, ludu mój, i wprowadzę was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пророкуй і скажи: Так говорить Господь: Ось Я відкриваю ваші гробниці і виводжу вас з ваших гробниць і введу вас в землю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im oświadcz: Tak mówi Pan, WIEKUISTY: Oto Ja otworzę wasze groby, wyprowadzę was z waszych grobów, Mój ludu, oraz zaprowadzę was do ziemi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powiedz im: Tak rzekł Wszechwładny Pan, JAHWE: ”Oto ja otwieram wasze grobowce i wyprowadzę was z waszych grobowców, mój ludu, i wprowadzę was na ziemię izraelską.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2024-04-29T10:13:49Z</dcterms:modified>
</cp:coreProperties>
</file>