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tchnę w was mojego Ducha – i ożyjecie. I osadzę* was w waszej ziemi, i poznacie, że Ja, JAHWE, postanowiłem (tak) i uczynię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dam wam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2024-04-29T08:36:57Z</dcterms:modified>
</cp:coreProperties>
</file>