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ci synowie twego ludu, mówiąc: Czy nie wyjaśnisz nam, co to dla ciebie (znaczy)?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cię twoi rodacy: Wyjaśnij nam, jak to rozumiesz!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twego ludu zapytają cię: Czy nie oznajmisz nam,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rzekną do ciebie synowie ludu twego, mówiąc: Izali nam nie oznajmisz,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ciebie synowie ludu twego, mówiąc: Izali nam nie oznajmisz, co przez to znaczysz?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potem mówić będą do ciebie rodacy: Czyż nam nie powiesz, co przez to masz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twoi rodacy odezwą się do ciebie tymi słowy: Czy nie wyjaśnisz nam, co przez to rozumiesz?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narodu powiedzą tobie: Czy nie oznajmisz nam, co według ciebie znaczą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twoi rodacy zapytają cię: «Co to znaczy?»,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narodu zapytają cię mówiąc: Czyż nie oznajmisz nam, co przez to chcesz nam powiedzieć?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 сини твого народу: Чи не сповістиш нам, що це для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twojego ludu ci powiedzą, mówiąc: Czy nam nie wskażesz do czego ci to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twego ludu odezwą się do ciebie: ʼCzy nie powiesz nam, co to wszystko dla ciebie znaczy?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2024-04-29T11:29:14Z</dcterms:modified>
</cp:coreProperties>
</file>