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1486"/>
        <w:gridCol w:w="6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powiedzą ci synowie twego ludu, mówiąc: Czy nie wyjaśnisz nam, co to dla ciebie (znaczy)?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2024-04-29T16:10:26Z</dcterms:modified>
</cp:coreProperties>
</file>