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oznajmisz im: Tak mówi Pan JAHWE: Oto Ja biorę (kawałek) drewna Józefa, które jest w ręce Efraima, i plemion z nim związanych, i przykładam na (kawałek) drewna Judy, i uczynię z nich jeden kawałek (drewna) – i będą jednym w mojej ręce.*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oznajmij: Tak mówi Wszechmocny JAHWE: Oto Ja biorę kawałek drewna Józefa, to jest Efraima, oraz plemion, które z nim są związane, i przykładam do kawałka Judy. Uczynię z nich jeden kawałek! Będą w moim ręku jednym!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Pan BÓG: Oto wezmę drewno Józefa, które jest w ręku Efraima oraz pokolenia Izraela, jego towarzyszy, i przyłożę je do tamtego, do drewna Judy, i uczynię je jednym drewnem, i staną się jednym w moim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 im: Tak mówi panujący Pan: Oto Ja wezmę drewno Józefowe, które jest w ręce Efraimowej i pokolenia Izraelskie, towarzyszów jego, i przyłożę je z nim do drewna Judowego, i uczynię je jednem drewnem, a będą jednem w ręce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mówił do nich: To mówi JAHWE Bóg: Oto ja wezmę drewno Jozefowe, które jest w ręce Efraim, i pokolenia Izraelowe, które z nim są złączone, i dam je wespół z drewnem Judy, i uczynię je drewnem jednym, i będą jedno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 im: Tak mówi Pan Bóg: Oto biorę drewno Józefa, które jest w ręce Efraima oraz plemion Izraela, jego sprzymierzeńców, i przykładam je do drewna Judy, i czynię je jednym drewnem po to, by w ręku moim byli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 im: Tak mówi Wszechmocny Pan: Oto Ja biorę drewno Józefa, które jest w ręku Efraima i jego bratnich plemion izraelskich, i przykładam je do drewna Judy, i uczynię z nich jeden kawałek, tak że w moim ręku będą stanowić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Pan BÓG: Oto Ja wezmę drewno Józefa, które jest w ręku Efraima i sprzymierzonych z nim plemion Izraela i położę je na drewnie Judy, i uczynię je jednym drewnem i będą jednym w Mojej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odpowiesz im: Tak mówi JAHWE BÓG: Oto Ja wezmę drewno Józefa, które jest w ręku Efraima i sprzymierzonych z nim plemion Izraela, i złączę je z drewnem Judy, i uczynię je jednym drewnem. W moim ręku będą stanowić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Pan, Jahwe: Oto Ja wezmę drzewo Józefa, które jest w ręku Efraima, oraz pokolenia Izraela, które są jego sprzymierzeńcami, i złączę je z drzewem Judy, i uczynię ich jednym drzewem, i staną się jedną [całością] w mojej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них: Так говорить Господь: Ось Я візьму племя Йосифа, що в руці Ефраїма і племена Ізраїля, що прилягають до нього і дам їх в племя Юди, і будуть однією палицею в руці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oznajmisz: Tak mówi Pan, WIEKUISTY: Oto Ja biorę pręt Josefa, który jest w ręce Efraima oraz pokoleń Israela, jego towarzyszy, i złożę go z prętem Judy, więc uczynię je jednym pniem, by w Mej ręce utworzyły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ʼTak rzekł Wszechwładny Pan, JAHWE: ”Oto ja biorę laskę Józefa, która jest w ręce Efraima, oraz plemiona Izraela, jego towarzyszy, i umieszczę ich na niej, to znaczy na lasce Judy, i uczynię z nich jedną laskę, i staną się jedną w mej ręce”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uczynię (…) ręce : wg G: I będą jedną laską w ręce Judy, καὶ ἔσονται εἰς ῥάβδον μίαν ἐν τῇ χειρὶ Ιουδα.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33:23&lt;/x&gt;; &lt;x&gt;300 3:18&lt;/x&gt;; &lt;x&gt;300 23:5-6&lt;/x&gt;; &lt;x&gt;350 2:2&lt;/x&gt;; &lt;x&gt;370 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2024-04-29T11:53:38Z</dcterms:modified>
</cp:coreProperties>
</file>