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im: Tak mówi Pan JAHWE: Oto Ja biorę (kawałek) drewna Józefa, które jest w ręce Efraima, i plemion z nim związanych, i przykładam na (kawałek) drewna Judy, i uczynię z nich jeden kawałek (drewna) – i będą jednym w mojej ręce.*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uczynię (…) ręce : wg G: I będą jedną laską w ręce Judy, καὶ ἔσονται εἰς ῥάβδον μίαν ἐν τῇ χειρὶ Ιουδα.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33:23&lt;/x&gt;; &lt;x&gt;300 3:18&lt;/x&gt;; &lt;x&gt;300 23:5-6&lt;/x&gt;; &lt;x&gt;350 2:2&lt;/x&gt;; &lt;x&gt;370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2024-04-29T13:35:38Z</dcterms:modified>
</cp:coreProperties>
</file>