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kawałki drewna, na których umieścisz (napis), w twojej ręce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2024-04-29T12:48:03Z</dcterms:modified>
</cp:coreProperties>
</file>