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ojcowie. Będą w niej mieszkać oni i ich synowie, i synowie ich synów, na wieki,* a mój sługa Dawid będzie ich księciem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też mieszkać w ziemi, którą dałem mojemu słudze Jakubowi i w której mieszkali ich ojcowie. Będą w niej mieszkać oni i ich synowie, również synowie ich synów — na zawsze; a mój sługa Dawid będzie ich panującym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zamieszkają w tej ziemi, którą dałem mojemu słudze Jakubowi, w której mieszkali wasi ojcowie; będą w niej mieszkali, oni, ich synowie i synowie ich synów, aż na wieki, a mój sługa Dawid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onej ziemi, którąm był dał słudze memu Jakóbowi, w której mieszkali ojcowie wasi; będą, mówię, w niej mieszkali oni i synowie ich, i synowie synów ich aż na wieki, a Dawid, sługa mój, będzie książęciem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na ziemi, którąm dał słudze memu Jakobowi, w której mieszkali ojcowie waszy. I będą na niej mieszkać sami i synowie ich, i synowie synów ich aż na wieki: a Dawid, sługa mój, książęciem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mieszkali w kraju, który dałem słudze mojemu, Jakubowi, w którym mieszkali wasi przodkowie. Zamieszkają w nim oni i synowie, i wnuki ich na zawsze, a mój sługa, Dawid, będzie na zawsze ich władcą.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ojcowie; będą w niej mieszkać zarówno oni, jak i ich synowie i wnuki po wszystkie czasy, a sługa mój, Dawid, będzie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Mojemu słudze Jakubowi, a w którym zamieszkiwali ich ojcowie. Będą w nim mieszkali oni, ich dzieci oraz dzieci ich dzieci, na zawsze. Dawid, Mój sługa, będzie ich księciem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mojemu słudze, Jakubowi, i w którym przebywali ich przodkowie. Będą w nim mieszkali oni, ich dzieci oraz ich wnuki po wszystkie czasy. Mój sługa, Dawid, będzie ich księciem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Zamieszkają w kraju, który dałem słudze memu Jakubowi, a w którym przebywali ich ojcowie. Będą w nim mieszkali na zawsze oni, ich dzieci oraz dzieci ich dzieci, a sługa mój Dawid będzie ich księciem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поселяться на їхній землі, яку Я дав моєму рабові Якову, де там поселилися були їхні батьки. І вони поселяться на ній, і Давид мій раб буде їхнім володарем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mieszkać w kraju, który oddałem Mojemu słudze Jakóbowi; tym, w którym mieszkali wasi przodkowie; tak, będą w nim mieszkać na wieki oni, ich synowie, oraz synowie ich synów. Zaś Dawid, Mój sługa, będzie na wieki ich księciem.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zamieszkają w kraju, który dałem memu słudze Jakubowi i w którym mieszkali wasi praojcowie; i zamieszkają w nim, oni oraz ich synowie i synowie ich synów po czas niezmierzony, a Dawid, mój sługa, będzie ich naczelnikiem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(…) na wieki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2024-04-29T12:34:16Z</dcterms:modified>
</cp:coreProperties>
</file>