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ziemi, którą dałem mojemu słudze Jakubowi, w której mieszkali ich ojcowie. Będą w niej mieszkać oni i ich synowie, i synowie ich synów, na wieki,* a mój sługa Dawid będzie ich księciem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(…) na wieki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2024-04-29T10:34:56Z</dcterms:modified>
</cp:coreProperties>
</file>