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miał wśród nich swoje mieszkanie, i będę ich Bogiem, a oni będą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2024-04-29T10:36:00Z</dcterms:modified>
</cp:coreProperties>
</file>