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Ja jestem JAHWE, (jestem tym), który uświęca Izraela, przez to, że moja świątynia będzie wśród nich*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40-48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2024-04-29T10:23:27Z</dcterms:modified>
</cp:coreProperties>
</file>