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I stał się głos, gdy prorokowałem. I oto – (szczęk) grzechotania! I zbliżyły się kości – kość do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2024-04-29T14:23:53Z</dcterms:modified>
</cp:coreProperties>
</file>