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to i spełnia się! – oświadczenie Pana JAHWE. – To ten dzień, który zapowiedziałem.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2024-05-07T00:37:43Z</dcterms:modified>
</cp:coreProperties>
</file>