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pokarm, który będziesz spożywał, (będzie) w wadze dwudziestu sykli na dzień.* Będziesz go jadł w ustalonych porach.**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dwadzieścia  sykli,  ok.  230  g  (1  sykl  = 11,5 g), czyli ok. 0,33 dzisiejszego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go jadł w ustalonych porach, </w:t>
      </w:r>
      <w:r>
        <w:rPr>
          <w:rtl/>
        </w:rPr>
        <w:t>עַד־עֵת מֵעֵת</w:t>
      </w:r>
      <w:r>
        <w:rPr>
          <w:rtl w:val="0"/>
        </w:rPr>
        <w:t xml:space="preserve"> : idiom: od czasu do czasu, tzn. od ustalonej pory jednego dnia do ustalonej pory drugiego dnia, czyli raz dziennie, zob. &lt;x&gt;330 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2024-04-30T00:32:31Z</dcterms:modified>
</cp:coreProperties>
</file>