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3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pił wodę (w ustalonej) mierze: jedną szóstą hinu.* Będziesz ją pił w ustalonych porach.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dotyczy wody. Będziesz pił jedną szóstą hinu dziennie.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wodę będziesz pił w określonej ilości; szóstą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hinu będziesz pił w ustalonym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pod miarą pić będziesz; szóstą część hynu od czasu do czasu pić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wody w miarę napijać się będziesz, szóstą część hinu: od czasu aż do czasu pić to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wodę oszczędnie pić będziesz: wypijesz raz na dobę jedną szóstą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odmierzoną: jedną szóstą hinu; będziesz ją pił o ustalonej 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według miary. Szóstą część hinu będziesz pił od czasu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wodę będziesz pił w określonej ilości: dzień po dniu będziesz pił szóstą część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będziesz pił w określonej ilości, tj. szóstą część hinu w 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воду питимеш в міру шосту часть іна. Від часу до часу питимеш.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także pił wodę według miary szóstej części hinu; możesz ją pić od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”Wodę zaś będziesz pił odmierzoną: szóstą część hinu. Będziesz ją pił od czasu do czasu.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jedna szósta hinu, ok. 0,6 l, czyli ok. 3 szklanek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2024-04-30T00:59:11Z</dcterms:modified>
</cp:coreProperties>
</file>