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JAHWE:* Tak będą jeść synowie Izraela nieczysty chleb między narodami,** do których ich tam rozproszę.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— zakończył JAHWE — żywić się będą synowie Izraela wśród narodów, między którymi ich rozproszę. Będą jedli pokarm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Tak synowie Izraela będą jeść swój nieczysty chleb wśród pogan, do których ich wypędzę.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Tak będą jeść synowie Izraelscy chleb swój plugawy dla pogan, których tam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Tak będą jeść synowie Izraelowi chleb swój nieczysty między narody, do których je wyrzucę.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Pan: Tak będą spożywać Izraelici swój pokarm nieczysty między poganami, wśród których ich rozproszę.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Tak będą jeść synowie izraelscy nieczysty chleb między narodami, wśród których ich rozproszę.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Tak będą jedli synowie Izraela swój nieczysty chleb wśród narodów – tam, dokąd ich wypędzę.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„Tak Izraelici będą jedli swój chleb nieczysty wśród narodów, do których ich ześlę”.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- Tak synowie Izraela będą spożywali swój chleb nieczysty pośród ludów tam, dokąd ich ześlę.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 Бог Ізраїля: Так їстимуть сини Ізраїля нечисте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W ten sposób, pomiędzy narodami, dokąd ich zapędzę, przyjdzie synom Israela spożywać swój nieczysty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”Właśnie tak synowie Izraela będą jeść swój nieczysty chleb pośród narodów, między które ich rozproszę”.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: wg G: I powiesz: Tak mówi Pan, Bóg Izraela, καὶ ἐρεῖς τάδε λέγει κύριος ὁ θεὸς τοῦ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22:19&lt;/x&gt;; &lt;x&gt;350 9:3&lt;/x&gt;; &lt;x&gt;370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2024-04-30T07:32:06Z</dcterms:modified>
</cp:coreProperties>
</file>